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48" w:rsidRPr="00C71203" w:rsidRDefault="00A92548" w:rsidP="00A92548">
      <w:pPr>
        <w:autoSpaceDE w:val="0"/>
        <w:autoSpaceDN w:val="0"/>
        <w:adjustRightInd w:val="0"/>
        <w:ind w:left="4820"/>
        <w:outlineLvl w:val="0"/>
        <w:rPr>
          <w:rFonts w:eastAsia="Calibri"/>
          <w:color w:val="000000"/>
          <w:sz w:val="28"/>
          <w:szCs w:val="28"/>
        </w:rPr>
      </w:pPr>
      <w:r w:rsidRPr="00C71203">
        <w:rPr>
          <w:rFonts w:eastAsia="Calibri"/>
          <w:color w:val="000000"/>
          <w:sz w:val="28"/>
          <w:szCs w:val="28"/>
        </w:rPr>
        <w:t>«Приложение № 3.7</w:t>
      </w:r>
    </w:p>
    <w:p w:rsidR="00A92548" w:rsidRPr="00C71203" w:rsidRDefault="00A92548" w:rsidP="00A92548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  <w:r w:rsidRPr="00C71203">
        <w:rPr>
          <w:rFonts w:eastAsia="Calibri"/>
          <w:color w:val="000000"/>
          <w:sz w:val="28"/>
          <w:szCs w:val="28"/>
        </w:rPr>
        <w:t xml:space="preserve">к муниципальной подпрограмме «Развитие малого и среднего предпринимательства в городском округе город Уфа Республики Башкортостан» муниципальной программы «Развитие городского округа город Уфа Республики Башкортостан» </w:t>
      </w:r>
    </w:p>
    <w:p w:rsidR="00A92548" w:rsidRPr="00871BE8" w:rsidRDefault="00A92548" w:rsidP="00A92548">
      <w:pPr>
        <w:widowControl w:val="0"/>
        <w:autoSpaceDE w:val="0"/>
        <w:autoSpaceDN w:val="0"/>
        <w:jc w:val="center"/>
        <w:rPr>
          <w:rFonts w:ascii="Calibri" w:hAnsi="Calibri" w:cs="Calibri"/>
          <w:sz w:val="16"/>
          <w:szCs w:val="16"/>
        </w:rPr>
      </w:pPr>
      <w:r w:rsidRPr="00C71203">
        <w:rPr>
          <w:rFonts w:ascii="Calibri" w:hAnsi="Calibri" w:cs="Calibri"/>
          <w:sz w:val="22"/>
          <w:szCs w:val="20"/>
        </w:rPr>
        <w:t xml:space="preserve"> </w:t>
      </w:r>
    </w:p>
    <w:p w:rsidR="00A92548" w:rsidRPr="00871BE8" w:rsidRDefault="00A92548" w:rsidP="00A92548">
      <w:pPr>
        <w:widowControl w:val="0"/>
        <w:autoSpaceDE w:val="0"/>
        <w:autoSpaceDN w:val="0"/>
        <w:jc w:val="center"/>
        <w:rPr>
          <w:rFonts w:ascii="Calibri" w:hAnsi="Calibri" w:cs="Calibri"/>
          <w:sz w:val="18"/>
          <w:szCs w:val="18"/>
        </w:rPr>
      </w:pPr>
    </w:p>
    <w:p w:rsidR="00A92548" w:rsidRPr="00C71203" w:rsidRDefault="00A92548" w:rsidP="00A92548">
      <w:pPr>
        <w:widowControl w:val="0"/>
        <w:autoSpaceDE w:val="0"/>
        <w:autoSpaceDN w:val="0"/>
        <w:jc w:val="center"/>
        <w:outlineLvl w:val="2"/>
        <w:rPr>
          <w:b/>
        </w:rPr>
      </w:pPr>
      <w:r w:rsidRPr="00C71203">
        <w:rPr>
          <w:b/>
        </w:rPr>
        <w:t>Бизнес-проект</w:t>
      </w:r>
    </w:p>
    <w:p w:rsidR="00A92548" w:rsidRPr="00C71203" w:rsidRDefault="00A92548" w:rsidP="00A92548">
      <w:pPr>
        <w:widowControl w:val="0"/>
        <w:autoSpaceDE w:val="0"/>
        <w:autoSpaceDN w:val="0"/>
        <w:jc w:val="center"/>
        <w:rPr>
          <w:b/>
        </w:rPr>
      </w:pPr>
      <w:r w:rsidRPr="00C71203">
        <w:rPr>
          <w:b/>
        </w:rPr>
        <w:t xml:space="preserve">Требования к содержанию </w:t>
      </w:r>
      <w:proofErr w:type="spellStart"/>
      <w:proofErr w:type="gramStart"/>
      <w:r w:rsidRPr="00C71203">
        <w:rPr>
          <w:b/>
        </w:rPr>
        <w:t>бизнес-проекта</w:t>
      </w:r>
      <w:proofErr w:type="spellEnd"/>
      <w:proofErr w:type="gramEnd"/>
    </w:p>
    <w:p w:rsidR="00A92548" w:rsidRPr="00C71203" w:rsidRDefault="00A92548" w:rsidP="00A92548">
      <w:pPr>
        <w:widowControl w:val="0"/>
        <w:autoSpaceDE w:val="0"/>
        <w:autoSpaceDN w:val="0"/>
        <w:jc w:val="center"/>
        <w:rPr>
          <w:b/>
        </w:rPr>
      </w:pPr>
      <w:r w:rsidRPr="00C71203">
        <w:rPr>
          <w:b/>
        </w:rPr>
        <w:t xml:space="preserve">на создание и (или) развитие </w:t>
      </w:r>
      <w:proofErr w:type="spellStart"/>
      <w:r w:rsidRPr="00C71203">
        <w:rPr>
          <w:b/>
        </w:rPr>
        <w:t>коворкинг-центров</w:t>
      </w:r>
      <w:proofErr w:type="spellEnd"/>
    </w:p>
    <w:p w:rsidR="00A92548" w:rsidRPr="00871BE8" w:rsidRDefault="00A92548" w:rsidP="00A9254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C71203">
        <w:t xml:space="preserve">1. Название </w:t>
      </w:r>
      <w:proofErr w:type="spellStart"/>
      <w:proofErr w:type="gramStart"/>
      <w:r w:rsidRPr="00C71203">
        <w:t>бизнес-проекта</w:t>
      </w:r>
      <w:proofErr w:type="spellEnd"/>
      <w:proofErr w:type="gramEnd"/>
      <w:r w:rsidRPr="00C71203">
        <w:t xml:space="preserve"> субъекта малого и среднего предпринимательства (далее - СМСП).</w:t>
      </w: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C71203">
        <w:t>2. Наименование и место нахождения юридического лица (Ф.И.О. и адрес регистрации индивидуального предпринимателя) и фактический адрес нахождения.</w:t>
      </w: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C71203">
        <w:t>3. Суть проекта (кратко сформулированные цели, задачи, основное направление осуществляемой деятельности СМСП, претендующего на получение субсидии).</w:t>
      </w: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C71203">
        <w:t xml:space="preserve">4. Перечень и объем обязательных и дополнительных услуг, предоставляемых резидентам </w:t>
      </w:r>
      <w:proofErr w:type="spellStart"/>
      <w:r w:rsidRPr="00C71203">
        <w:t>коворкинг-центра</w:t>
      </w:r>
      <w:proofErr w:type="spellEnd"/>
      <w:r w:rsidRPr="00C71203">
        <w:t>.</w:t>
      </w: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C71203">
        <w:t xml:space="preserve">5. Описание основных мероприятий для реализации </w:t>
      </w:r>
      <w:proofErr w:type="spellStart"/>
      <w:proofErr w:type="gramStart"/>
      <w:r w:rsidRPr="00C71203">
        <w:t>бизнес-проекта</w:t>
      </w:r>
      <w:proofErr w:type="spellEnd"/>
      <w:proofErr w:type="gramEnd"/>
      <w:r w:rsidRPr="00C71203">
        <w:t>.</w:t>
      </w: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C71203">
        <w:t xml:space="preserve">6. Информация о материально-технических ресурсах и помещении для размещения </w:t>
      </w:r>
      <w:proofErr w:type="spellStart"/>
      <w:r w:rsidRPr="00C71203">
        <w:t>коворкинг-центра</w:t>
      </w:r>
      <w:proofErr w:type="spellEnd"/>
      <w:r w:rsidRPr="00C71203">
        <w:t xml:space="preserve"> (с указанием права пользования и соответствия требованиям).</w:t>
      </w: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C71203">
        <w:t xml:space="preserve">7. Концепция создания и (или) развития </w:t>
      </w:r>
      <w:proofErr w:type="spellStart"/>
      <w:r w:rsidRPr="00C71203">
        <w:t>коворкинг-центра</w:t>
      </w:r>
      <w:proofErr w:type="spellEnd"/>
      <w:r w:rsidRPr="00C71203">
        <w:t xml:space="preserve"> на период не менее 3-х лет.</w:t>
      </w: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C71203">
        <w:t xml:space="preserve">8. Оценка потенциального спроса на услуги </w:t>
      </w:r>
      <w:proofErr w:type="spellStart"/>
      <w:r w:rsidRPr="00C71203">
        <w:t>коворкинг-центра</w:t>
      </w:r>
      <w:proofErr w:type="spellEnd"/>
      <w:r w:rsidRPr="00C71203">
        <w:t>.</w:t>
      </w: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C71203">
        <w:t>9. Обоснование необходимости оказания услуг (актуальность, значимость).</w:t>
      </w: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C71203">
        <w:t xml:space="preserve">10. План управления </w:t>
      </w:r>
      <w:proofErr w:type="spellStart"/>
      <w:r w:rsidRPr="00C71203">
        <w:t>коворкинг-центром</w:t>
      </w:r>
      <w:proofErr w:type="spellEnd"/>
      <w:r w:rsidRPr="00C71203">
        <w:t>.</w:t>
      </w: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C71203">
        <w:t>11. Организационная структура СМСП, требования, предъявляемые к персоналу, создание рабочих мест, наличие необходимых работников или потребность в специалистах.</w:t>
      </w: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C71203">
        <w:t>12. Описание рекламной стратегии по привлечению целевой аудитории: виды рекламы, периодичность выхода материалов.</w:t>
      </w: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C71203">
        <w:t>13. Финансово-экономическое обоснование проекта (план доходов и расходов, источники финансирования проекта).</w:t>
      </w:r>
    </w:p>
    <w:p w:rsidR="00A92548" w:rsidRPr="009B4E21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9B4E21">
        <w:t>14. Календарный план реализации проекта.</w:t>
      </w:r>
    </w:p>
    <w:p w:rsidR="00A92548" w:rsidRPr="009B4E21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9B4E21">
        <w:t>15. Ожидаемые результаты проекта.</w:t>
      </w:r>
    </w:p>
    <w:p w:rsidR="00A92548" w:rsidRPr="00C71203" w:rsidRDefault="00A92548" w:rsidP="00A92548">
      <w:pPr>
        <w:widowControl w:val="0"/>
        <w:autoSpaceDE w:val="0"/>
        <w:autoSpaceDN w:val="0"/>
        <w:spacing w:line="360" w:lineRule="auto"/>
        <w:ind w:firstLine="426"/>
        <w:jc w:val="both"/>
      </w:pPr>
      <w:r w:rsidRPr="009B4E21">
        <w:t>16. Информация о планируемых значениях</w:t>
      </w:r>
      <w:r w:rsidRPr="00C71203">
        <w:t xml:space="preserve"> целевых показателей результативности деятельности </w:t>
      </w:r>
      <w:proofErr w:type="spellStart"/>
      <w:r w:rsidRPr="00C71203">
        <w:t>коворкинг-центра</w:t>
      </w:r>
      <w:proofErr w:type="spellEnd"/>
      <w:r w:rsidRPr="00C71203">
        <w:t>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4"/>
        <w:gridCol w:w="2778"/>
        <w:gridCol w:w="1134"/>
        <w:gridCol w:w="1531"/>
        <w:gridCol w:w="1252"/>
        <w:gridCol w:w="1134"/>
        <w:gridCol w:w="1134"/>
      </w:tblGrid>
      <w:tr w:rsidR="00A92548" w:rsidRPr="00C71203" w:rsidTr="00B32DBB">
        <w:tc>
          <w:tcPr>
            <w:tcW w:w="664" w:type="dxa"/>
            <w:vMerge w:val="restart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lastRenderedPageBreak/>
              <w:t xml:space="preserve">N </w:t>
            </w:r>
            <w:proofErr w:type="spellStart"/>
            <w:proofErr w:type="gramStart"/>
            <w:r w:rsidRPr="00C71203">
              <w:t>п</w:t>
            </w:r>
            <w:proofErr w:type="spellEnd"/>
            <w:proofErr w:type="gramEnd"/>
            <w:r w:rsidRPr="00C71203">
              <w:t>/</w:t>
            </w:r>
            <w:proofErr w:type="spellStart"/>
            <w:r w:rsidRPr="00C71203">
              <w:t>п</w:t>
            </w:r>
            <w:proofErr w:type="spellEnd"/>
          </w:p>
        </w:tc>
        <w:tc>
          <w:tcPr>
            <w:tcW w:w="2778" w:type="dxa"/>
            <w:vMerge w:val="restart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Единица измерения</w:t>
            </w:r>
          </w:p>
        </w:tc>
        <w:tc>
          <w:tcPr>
            <w:tcW w:w="1531" w:type="dxa"/>
            <w:vMerge w:val="restart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Фактическое значение в 201</w:t>
            </w:r>
            <w:r>
              <w:t>8</w:t>
            </w:r>
            <w:r w:rsidRPr="00C71203">
              <w:t xml:space="preserve"> году</w:t>
            </w:r>
          </w:p>
        </w:tc>
        <w:tc>
          <w:tcPr>
            <w:tcW w:w="3520" w:type="dxa"/>
            <w:gridSpan w:val="3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Плановое значение</w:t>
            </w:r>
          </w:p>
        </w:tc>
      </w:tr>
      <w:tr w:rsidR="00A92548" w:rsidRPr="00C71203" w:rsidTr="00B32DBB">
        <w:tc>
          <w:tcPr>
            <w:tcW w:w="664" w:type="dxa"/>
            <w:vMerge/>
          </w:tcPr>
          <w:p w:rsidR="00A92548" w:rsidRPr="00C71203" w:rsidRDefault="00A92548" w:rsidP="00B32DB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778" w:type="dxa"/>
            <w:vMerge/>
          </w:tcPr>
          <w:p w:rsidR="00A92548" w:rsidRPr="00C71203" w:rsidRDefault="00A92548" w:rsidP="00B32DB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A92548" w:rsidRPr="00C71203" w:rsidRDefault="00A92548" w:rsidP="00B32DB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</w:tcPr>
          <w:p w:rsidR="00A92548" w:rsidRPr="00C71203" w:rsidRDefault="00A92548" w:rsidP="00B32DB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52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на 2019 год</w:t>
            </w: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на 2020 год</w:t>
            </w: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на 2021 год</w:t>
            </w:r>
          </w:p>
        </w:tc>
      </w:tr>
      <w:tr w:rsidR="00A92548" w:rsidRPr="00C71203" w:rsidTr="00B32DBB">
        <w:tc>
          <w:tcPr>
            <w:tcW w:w="664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1</w:t>
            </w:r>
          </w:p>
        </w:tc>
        <w:tc>
          <w:tcPr>
            <w:tcW w:w="2778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both"/>
            </w:pPr>
            <w:r w:rsidRPr="00C71203">
              <w:t>Количество предоставленных рабочих мест</w:t>
            </w: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ед.</w:t>
            </w:r>
          </w:p>
        </w:tc>
        <w:tc>
          <w:tcPr>
            <w:tcW w:w="1531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2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</w:tr>
      <w:tr w:rsidR="00A92548" w:rsidRPr="00C71203" w:rsidTr="00B32DBB">
        <w:tc>
          <w:tcPr>
            <w:tcW w:w="664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2</w:t>
            </w:r>
          </w:p>
        </w:tc>
        <w:tc>
          <w:tcPr>
            <w:tcW w:w="2778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both"/>
            </w:pPr>
            <w:r w:rsidRPr="00C71203">
              <w:t>Количество рабочих мест, созданных резидентами</w:t>
            </w: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ед.</w:t>
            </w:r>
          </w:p>
        </w:tc>
        <w:tc>
          <w:tcPr>
            <w:tcW w:w="1531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2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</w:tr>
      <w:tr w:rsidR="00A92548" w:rsidRPr="00C71203" w:rsidTr="00B32DBB">
        <w:tc>
          <w:tcPr>
            <w:tcW w:w="664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3</w:t>
            </w:r>
          </w:p>
        </w:tc>
        <w:tc>
          <w:tcPr>
            <w:tcW w:w="2778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C71203">
              <w:t>Заполняемость</w:t>
            </w:r>
            <w:proofErr w:type="spellEnd"/>
            <w:r w:rsidRPr="00C71203">
              <w:t xml:space="preserve"> зоны </w:t>
            </w:r>
            <w:proofErr w:type="spellStart"/>
            <w:r w:rsidRPr="00C71203">
              <w:t>коворкинга</w:t>
            </w:r>
            <w:proofErr w:type="spellEnd"/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ед.</w:t>
            </w:r>
          </w:p>
        </w:tc>
        <w:tc>
          <w:tcPr>
            <w:tcW w:w="1531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2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</w:tr>
      <w:tr w:rsidR="00A92548" w:rsidRPr="00C71203" w:rsidTr="00B32DBB">
        <w:tc>
          <w:tcPr>
            <w:tcW w:w="664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4</w:t>
            </w:r>
          </w:p>
        </w:tc>
        <w:tc>
          <w:tcPr>
            <w:tcW w:w="2778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both"/>
            </w:pPr>
            <w:r w:rsidRPr="00C71203">
              <w:t>Количество проведенных образовательных мероприятий</w:t>
            </w: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2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</w:tr>
      <w:tr w:rsidR="00A92548" w:rsidRPr="00C71203" w:rsidTr="00B32DBB">
        <w:tc>
          <w:tcPr>
            <w:tcW w:w="664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5.</w:t>
            </w:r>
          </w:p>
        </w:tc>
        <w:tc>
          <w:tcPr>
            <w:tcW w:w="2778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both"/>
            </w:pPr>
            <w:r w:rsidRPr="00C71203">
              <w:t>Количество предоставленных консультаций</w:t>
            </w: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чел.</w:t>
            </w:r>
          </w:p>
        </w:tc>
        <w:tc>
          <w:tcPr>
            <w:tcW w:w="1531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2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</w:tr>
      <w:tr w:rsidR="00A92548" w:rsidRPr="00C71203" w:rsidTr="00B32DBB">
        <w:tc>
          <w:tcPr>
            <w:tcW w:w="664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6.</w:t>
            </w:r>
          </w:p>
        </w:tc>
        <w:tc>
          <w:tcPr>
            <w:tcW w:w="2778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both"/>
            </w:pPr>
            <w:r w:rsidRPr="00C71203">
              <w:t xml:space="preserve">Количество субъектов малого и среднего предпринимательства и граждан, планирующих начать ведение предпринимательской деятельности, воспользовавшихся услугами </w:t>
            </w:r>
            <w:proofErr w:type="spellStart"/>
            <w:r w:rsidRPr="00C71203">
              <w:t>коворкинг-центра</w:t>
            </w:r>
            <w:proofErr w:type="spellEnd"/>
            <w:r w:rsidRPr="00C71203">
              <w:t xml:space="preserve"> (в разрезе видов услуг)</w:t>
            </w:r>
          </w:p>
        </w:tc>
        <w:tc>
          <w:tcPr>
            <w:tcW w:w="1134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  <w:r w:rsidRPr="00C71203">
              <w:t>ед.</w:t>
            </w:r>
          </w:p>
        </w:tc>
        <w:tc>
          <w:tcPr>
            <w:tcW w:w="1531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2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92548" w:rsidRPr="00C71203" w:rsidRDefault="00A92548" w:rsidP="00B32DB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92548" w:rsidRPr="00C71203" w:rsidRDefault="00A92548" w:rsidP="00A92548">
      <w:pPr>
        <w:widowControl w:val="0"/>
        <w:autoSpaceDE w:val="0"/>
        <w:autoSpaceDN w:val="0"/>
        <w:ind w:firstLine="540"/>
        <w:jc w:val="both"/>
      </w:pPr>
    </w:p>
    <w:p w:rsidR="00A92548" w:rsidRPr="00C71203" w:rsidRDefault="00A92548" w:rsidP="00A92548">
      <w:pPr>
        <w:widowControl w:val="0"/>
        <w:autoSpaceDE w:val="0"/>
        <w:autoSpaceDN w:val="0"/>
        <w:jc w:val="both"/>
      </w:pPr>
      <w:r w:rsidRPr="00C71203">
        <w:t>С приложением копий подтверждающих документов, заверенных заявителем.</w:t>
      </w:r>
    </w:p>
    <w:p w:rsidR="00A92548" w:rsidRPr="00C71203" w:rsidRDefault="00A92548" w:rsidP="00A92548">
      <w:pPr>
        <w:widowControl w:val="0"/>
        <w:autoSpaceDE w:val="0"/>
        <w:autoSpaceDN w:val="0"/>
        <w:jc w:val="both"/>
      </w:pPr>
    </w:p>
    <w:p w:rsidR="00A92548" w:rsidRPr="00C71203" w:rsidRDefault="00A92548" w:rsidP="00A92548">
      <w:pPr>
        <w:widowControl w:val="0"/>
        <w:autoSpaceDE w:val="0"/>
        <w:autoSpaceDN w:val="0"/>
        <w:jc w:val="both"/>
      </w:pPr>
      <w:r w:rsidRPr="00C71203">
        <w:t>Руководитель  ________________________/____________________________________</w:t>
      </w:r>
    </w:p>
    <w:p w:rsidR="00A92548" w:rsidRPr="00C71203" w:rsidRDefault="00A92548" w:rsidP="00A92548">
      <w:pPr>
        <w:widowControl w:val="0"/>
        <w:autoSpaceDE w:val="0"/>
        <w:autoSpaceDN w:val="0"/>
        <w:jc w:val="both"/>
      </w:pPr>
      <w:r w:rsidRPr="00C71203">
        <w:t xml:space="preserve">              (подпись руководителя)             (расшифровка подписи)</w:t>
      </w:r>
    </w:p>
    <w:p w:rsidR="00A92548" w:rsidRPr="00C71203" w:rsidRDefault="00A92548" w:rsidP="00A92548">
      <w:pPr>
        <w:widowControl w:val="0"/>
        <w:autoSpaceDE w:val="0"/>
        <w:autoSpaceDN w:val="0"/>
        <w:jc w:val="both"/>
      </w:pPr>
    </w:p>
    <w:p w:rsidR="00A92548" w:rsidRPr="00C71203" w:rsidRDefault="00A92548" w:rsidP="00A92548">
      <w:pPr>
        <w:widowControl w:val="0"/>
        <w:autoSpaceDE w:val="0"/>
        <w:autoSpaceDN w:val="0"/>
        <w:jc w:val="both"/>
      </w:pPr>
      <w:r w:rsidRPr="00C71203">
        <w:t>Главный бухгалтер  ________________________/_______________________________</w:t>
      </w:r>
    </w:p>
    <w:p w:rsidR="00A92548" w:rsidRPr="00C71203" w:rsidRDefault="00A92548" w:rsidP="00A92548">
      <w:pPr>
        <w:widowControl w:val="0"/>
        <w:autoSpaceDE w:val="0"/>
        <w:autoSpaceDN w:val="0"/>
        <w:jc w:val="both"/>
      </w:pPr>
      <w:r w:rsidRPr="00C71203">
        <w:t xml:space="preserve">                   (подпись руководителя)        (расшифровка подписи)</w:t>
      </w:r>
    </w:p>
    <w:p w:rsidR="00A92548" w:rsidRPr="00C71203" w:rsidRDefault="00A92548" w:rsidP="00A92548">
      <w:pPr>
        <w:widowControl w:val="0"/>
        <w:autoSpaceDE w:val="0"/>
        <w:autoSpaceDN w:val="0"/>
        <w:jc w:val="both"/>
      </w:pPr>
    </w:p>
    <w:p w:rsidR="00A92548" w:rsidRPr="00C71203" w:rsidRDefault="00A92548" w:rsidP="00A92548">
      <w:pPr>
        <w:widowControl w:val="0"/>
        <w:autoSpaceDE w:val="0"/>
        <w:autoSpaceDN w:val="0"/>
        <w:jc w:val="both"/>
      </w:pPr>
      <w:r w:rsidRPr="00C71203">
        <w:t>М.П.</w:t>
      </w:r>
    </w:p>
    <w:p w:rsidR="00A92548" w:rsidRPr="00C71203" w:rsidRDefault="00A92548" w:rsidP="00A92548">
      <w:pPr>
        <w:widowControl w:val="0"/>
        <w:autoSpaceDE w:val="0"/>
        <w:autoSpaceDN w:val="0"/>
        <w:jc w:val="both"/>
      </w:pPr>
    </w:p>
    <w:p w:rsidR="00A92548" w:rsidRPr="00C71203" w:rsidRDefault="00A92548" w:rsidP="00A92548">
      <w:pPr>
        <w:widowControl w:val="0"/>
        <w:autoSpaceDE w:val="0"/>
        <w:autoSpaceDN w:val="0"/>
        <w:jc w:val="both"/>
      </w:pPr>
      <w:r w:rsidRPr="00C71203">
        <w:t>"___" ____________ 20___ года</w:t>
      </w:r>
    </w:p>
    <w:p w:rsidR="00A92548" w:rsidRPr="00C71203" w:rsidRDefault="00A92548" w:rsidP="00A9254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A92548" w:rsidRPr="00C71203" w:rsidRDefault="00A92548" w:rsidP="00A92548">
      <w:pPr>
        <w:rPr>
          <w:rFonts w:eastAsia="Calibri"/>
          <w:color w:val="000000"/>
        </w:rPr>
        <w:sectPr w:rsidR="00A92548" w:rsidRPr="00C71203" w:rsidSect="004C6EF8">
          <w:footerReference w:type="default" r:id="rId4"/>
          <w:pgSz w:w="11906" w:h="16838"/>
          <w:pgMar w:top="907" w:right="851" w:bottom="1259" w:left="1559" w:header="709" w:footer="709" w:gutter="0"/>
          <w:pgNumType w:start="39"/>
          <w:cols w:space="720"/>
          <w:docGrid w:linePitch="326"/>
        </w:sectPr>
      </w:pPr>
    </w:p>
    <w:p w:rsidR="00851289" w:rsidRDefault="00851289"/>
    <w:sectPr w:rsidR="00851289" w:rsidSect="0085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62" w:rsidRPr="0019404D" w:rsidRDefault="00A92548" w:rsidP="00E5105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2548"/>
    <w:rsid w:val="004A6B8D"/>
    <w:rsid w:val="007B66B8"/>
    <w:rsid w:val="00851289"/>
    <w:rsid w:val="00A9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25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2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2019-10-09T06:38:00Z</dcterms:created>
  <dcterms:modified xsi:type="dcterms:W3CDTF">2019-10-09T06:38:00Z</dcterms:modified>
</cp:coreProperties>
</file>